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37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ich przytłaczał ciężar owej nocy, obraz mroków, które w przyszłości miały ich ogarnąć, a sami dla siebie byli większym ciężarem niż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oni byli przytłoczeni ciężarem tamtej nocy, obrazem mroków, które w przyszłości miały ich ogarnąć. I sami dla siebie byli większym ciężarem niż 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них самих накладено тяжку ніч, образ темряви, що мала їх охопити. А вони для себе самих були тяжчі від темряви.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2024-04-30T20:48:30Z</dcterms:modified>
</cp:coreProperties>
</file>