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4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płomień nie był na tyle silny, by rzucić światło, nawet świetlisty blask gwiazd nie zdołał rozświetlić tej straszliwej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płomień nie był na tyle silny, by dawać światło, nawet jasne promienie gwiazd nie zdołały przeniknąć blaskiem tej straszliwej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ніяка сила огня не могла світити, ані не осталися ясні огні звізд, щоб освітити ту страшну ніч.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2024-04-30T14:29:37Z</dcterms:modified>
</cp:coreProperties>
</file>