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660"/>
        <w:gridCol w:w="6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Przedarł się do nich jedynie pełen grozy ogień, który płonie własną mocą. Ogarnięci przerażeniem na widok zjawiska, którego nie da się oglądać, tym bardziej lękali się tego, na co 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Przedarł się do nich jedynie pełen grozy ogień, który płonie własną mocą. Zdjęci przerażeniem na widok niepojętego zjawiska, tym bardziej bali się tego, na co 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тільки їм від себе являся огні повні страху, а перелякані видом того, чого не бачили, вважали за гірше від того, що бачили.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2024-04-30T16:21:44Z</dcterms:modified>
</cp:coreProperties>
</file>