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9"/>
        <w:gridCol w:w="2708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Zawiodły śmiechu warte magiczne sztuczki, a zuchwałe zamysły spotkało haniebne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Zawiodły magiczne sztuczki, pozorna wiedza została zdemaskowana.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висмівання мистецтва маґіки і зневажлива догана на величання розуму.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2024-04-30T15:46:38Z</dcterms:modified>
</cp:coreProperties>
</file>