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1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bowiem, którzy trudnili się oczyszczaniem chorej duszy z lęków i obaw, jak na ironię przejmowała jeszcze większa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usiłowali oczyścić chorą duszę z lęków i obaw, jak na ironię przejmowała jeszcze większa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взяли на себе відігнати страхи і жахи від хворої душі, вони боліли смішною боязню.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2024-04-30T14:20:42Z</dcterms:modified>
</cp:coreProperties>
</file>