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60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Wydawało się, że żadna groźba nie była w stanie ich przestraszyć, jednak napaść potworów i syk węży odebrały im wszelką odwagę, padali martwi z przerażenia, nie chcąc patrzeć na powietrze, którego nie da się uniknąć.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żadna groźba nie mogła ich przestraszyć, potworne widziadła i syk węży odebrały im wszelką odwagę, padali martwi z przerażenia i nie chcieli widzieć niczego, co przecież jest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і ніщо страшного їх не лякало, настрашені проходом звірів і сичанням зміїв гинули від переляку і заперечуючи, що бачили повітря, від якого ніяк втекти не можна.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2024-04-30T18:43:24Z</dcterms:modified>
</cp:coreProperties>
</file>