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5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echo odpowiedziały im pomieszane krzyki nieprzyjaciół, wokół podnosił się rozdzierający serca lament nad śmiercią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echo odpowiedziały im pomieszane krzyki nieprzyjaciół, wokół podniósł się rozdzierający serca lament nad śmiercią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напроти зазвучав немилозвучний крик ворогів, і розносився плаксивий голос тих, що оплакували дітей.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2024-05-01T17:11:34Z</dcterms:modified>
</cp:coreProperties>
</file>