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4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wpadli w objęcia tej samej śmierci. Zmarłych nie dało się nawet policzyć, a żywych zabrakło, by ich grzebać, gdyż w jednej chwili wyginęło ich najcenniejsze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bez żadnej różnicy, wpadli w objęcia tej samej śmierci. Trupów nie dało się nawet policzyć, a żywych zabrakło, aby ich grzebać, gdyż w jednej chwili poległ kwiat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ж однаково мали безчисленних мертвих в однім смертнім імені. Бо ані не вистарчало живих для поховання, томущо в одну хвилину їхній найшляхотніший рід був вигублений.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2024-05-01T19:06:07Z</dcterms:modified>
</cp:coreProperties>
</file>