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niebios, sprzed królewskiego tronu, Twoje wszechpotężne słowo runęło na ziemię jak krwawy wojownik, który siejąc zagładę, miał w dłoni ostry miecz Twoich słusznych rozkazów;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niebios, sprzed królewskiego tronu, Twoje wszechpotężne słowo runęło na ziemię jak krwawy wojownik, siejąc zagładę, a w jego dłoni ostry miecz Twoich słusznych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твоє всесильне слово з неба з царських престолів, строгий вояк посеред землі вигублення, несучи твій нелицемірний приказ як острий меч,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2024-05-01T19:20:24Z</dcterms:modified>
</cp:coreProperties>
</file>