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44"/>
        <w:gridCol w:w="2776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nagle upiorne majaki przejęły ich trwogą, niespodziewanie ogarnęło ich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nagle upiorne majaki przejęły ich trwogą, w okamgnieniu ogarnęło ich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нагло привиди страшних снів їх перестрашили, і повстали несподівані страхи,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2024-05-01T21:15:19Z</dcterms:modified>
</cp:coreProperties>
</file>