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0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wpół martwi ze strachu miotali się we wszystkie strony, ogłaszając przyczynę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wpół martwi ze strachu miotali się we wszystkie strony, ogłaszając wszem i wobec przyczynę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кудись вкинений пів живим обявляв через яку причину вмирав.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2024-05-01T14:57:49Z</dcterms:modified>
</cp:coreProperties>
</file>