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4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Przezwyciężył gniew nie siłą mięśni ani orężem w ręku, ale słowem zmusił do odwrotu Anioła Zagłady, przypomniał mu obietnice i przymierza zawarte z 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gniew nie siłą mięśni ani z orężem w ręku, lecz słowem zmusił do odwrotu anioła zagłady, przypomniał mu obietnice i przymierza zawarte z 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поборов гнів не силою тіла, не силою зброї, але підкорив мучителя згадуючи слова клятви батьків і завіту.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2024-05-01T14:49:37Z</dcterms:modified>
</cp:coreProperties>
</file>