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1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wokół piętrzyły się stosy poległych, stanął pośrodku i obronił przed ciosem, zastąpił mu drogę do tych, którzy jeszcze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piętrzyły się stosy trupów, stanął pośrodku, odbił cios i zastąpił mu drogę do tych, którzy jeszcze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як разом впали купи він ставши між мертвими обірвав напад і відлучив дорогу до живих.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2024-05-01T17:44:03Z</dcterms:modified>
</cp:coreProperties>
</file>