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1"/>
        <w:gridCol w:w="2792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Niszczyciel cofnął się z lękiem; wystarczyła bowiem ta jedna próba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anioł śmierci cofnął się z lękiem. Wystarczyła ta jedna próba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цими губитель уступився, цього збоявся. Бо одна проба гніву була достатня.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2024-05-01T18:13:40Z</dcterms:modified>
</cp:coreProperties>
</file>