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47"/>
        <w:gridCol w:w="6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postanowili wymordować niemowlęta, potomstwo świętych, – jedno tylko dziecko, potraktowane jak podrzutek, ocalało – za karę zabrałeś im mnóstwo dzieci, razem unicestwiłeś w wodnych topielach.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postanowili wymordować niemowlęta świętych, - jedno tylko dziecko zostało porzucone i ocalało - za karę zabrałeś im wszystkich synów, bez różnicy, pogrążyłeś ich razem w wodnych topielach.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врадили вбити немовлят преподобних, і як одна дитина була відкладена і спаслася, Ти на їхнє оскарження забрав множество дітей і Ти однодушно вигубив в великій воді.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2024-05-01T19:11:14Z</dcterms:modified>
</cp:coreProperties>
</file>