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3063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z wdzięcznością przyjął zbawienie prawych i zagładę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przyjął z wdzięcznością zbawienie prawych i zagładę 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твого народу прийнято спасіння праведних, а вигублення ворогів.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2024-05-01T16:14:59Z</dcterms:modified>
</cp:coreProperties>
</file>