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2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mieli poznać nowy sposób wylęgania się ptaków: gdy zapragnęli smakowitych potraw i prosili o 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mieli poznać nowy sposób wylęgania się ptaków: gdy zapragnęli smakowitych potraw i prosili o 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кінець побачили новий рід птиць, бо проваджені бажанням попросили солодости їжі.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2024-05-07T14:56:30Z</dcterms:modified>
</cp:coreProperties>
</file>