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potępia nasze przekonania. Już sam jego widok jest nieznośny,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potępia nasze przekonania. Już sam jego widok jest nieznośny,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став на картання наших задумів, він нам тяжкий і на вид,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2024-05-06T00:49:42Z</dcterms:modified>
</cp:coreProperties>
</file>