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Mądrości 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4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sądząc, wydaje się, że dosięgła ich kara, oni natomiast całkowicie ufali w 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ludzku sądząc, dosięgła ich kara, lecz ich nadzieja dała im nieśmiertelność.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хоч і на виду людей приймають муку, їхня надія сповнена безсмертя.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2024-05-05T11:46:19Z</dcterms:modified>
</cp:coreProperties>
</file>