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88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spodobał się Bogu i Bóg go umiłował, skoro jednak żył wśród grzeszników, przeniósł go w inne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się on Bogu, a Bóg go umiłował, uczciwy żył wśród grzeszników, więc Bóg przeniósł go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милий Богові він був полюблений і, живучи між грішними, був переставлений.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2024-04-28T14:11:38Z</dcterms:modified>
</cp:coreProperties>
</file>