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Mądrości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2024-04-28T05:03:26Z</dcterms:modified>
</cp:coreProperties>
</file>