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2918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osiągnął doskonałość, w krótkim czasie przemierzył pełnię całego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Uczciwy jednak osiągnął doskonałość i w krótkim czasie wiele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 в коротці він виповнив довгі часи.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2024-04-28T16:55:28Z</dcterms:modified>
</cp:coreProperties>
</file>