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03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spodobała się Panu, dlatego spieszno mu było opuścić otaczające go bezprawie. Ludzie natomiast patrzyli, lecz nie rozumieli ani się nad tym nie zastanawiali,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spodobała się JAHWE, więc pospiesznie opuścił złe otoczenie. Widzieli to ludzie, lecz nie rozumieli i nie pojęli ukrytego w tym sensu.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душа була мила Господеві, через це поспішив (забрати його) з посеред зла. А народи бачили і не розуміли, ані не поклали це в умі,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2024-04-28T18:06:13Z</dcterms:modified>
</cp:coreProperties>
</file>