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8"/>
        <w:gridCol w:w="2732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łaska i miłosierdzie nad Jego wybranymi i że troszczy się On o tych, którzy są Mu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swoich wybranych darzy łaską i miłosierdziem, troszczy się o tych, którzy są Mu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ласка і милосердя в його вибраних і відвідини в його праведних.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2024-04-27T17:56:05Z</dcterms:modified>
</cp:coreProperties>
</file>