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umarł, będzie sędzią żyjących bezbożnych, a młodość szybko spełniona osądzi przewrotną i długowieczną starość.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uczciwego potępia żyjących bezbożnie, a doskonałość młodzieńca - nieprawość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праведний вмираючи судитиме живих безбожих і молодість швидко удосконалена довголітну старість безбожного.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2024-04-28T00:24:51Z</dcterms:modified>
</cp:coreProperties>
</file>