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11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Zalęknieni przyjdą, by rozliczyć się ze swoich grzechów, a oskarżą ich własne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Drżąc, staną przed sądem, gdy się ujawnią ich grzechy, a ich nieprawości będą ich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Нещасні прийдуть до роздумування над своїми гріхами, і він їх оскаржить в лице за їхні гріхи.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2024-04-28T12:27:29Z</dcterms:modified>
</cp:coreProperties>
</file>