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43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bowiem zrodzone z nieprawego łoża zaświadczą o nieprawości rodziców, gdy będą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poczęte z nierządu będą świadczyć o podłości swoich rodziców.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діти народжені з беззаконних снів є свідками зла проти батьків в їхньому допиті.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2024-04-28T11:59:59Z</dcterms:modified>
</cp:coreProperties>
</file>