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3783"/>
        <w:gridCol w:w="3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nieśmiertelność w końcu daje przystęp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nieśmiertelność w końcu daje dostęp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нетління чинить, щоб були близько Бога.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2024-05-05T02:30:49Z</dcterms:modified>
</cp:coreProperties>
</file>