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0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więc, o władcy ludów, lubicie rządzić, to miejcie w poszanowaniu mądrość, a będziecie królować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rozsmakowaliście się w tronach i berłach, wy, którzy rządzicie narodami, szanujcie mądrość, a będziecie królować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тирани народів, якщо насолоджуєтеся на престолах і скипетрах, почитайте мудрість, щоб ви царювали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2024-05-04T20:46:01Z</dcterms:modified>
</cp:coreProperties>
</file>