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1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jestem zwykłym śmiertelnikiem, jak wszyscy inni ludzie, potomkiem pierwszego człowieka ulepionego z ziemi, ciałem uformowanym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zwykłym śmiertelnikiem, jak wszyscy ludzie, potomkiem pierwszego człowieka ulepionego z prochu ziemi, uformowanym z materii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смертний чоловік подібний до всіх і народжений від того, що народився, від першого створеного. І мені в лоні матері надано тіло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2024-04-29T12:44:20Z</dcterms:modified>
</cp:coreProperties>
</file>