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33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ją bardziej niż zdrowie i piękny wygląd, i wolałem ją od światła, gdyż blask bijący od niej nigdy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ją ponad zdrowie i urodę, oddałbym za nią nawet światło oczu, gdyż blask bijący od niej nigdy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її полюбив понад здоровя і красу і я її більше бажав мати ніж світло, бо не згасає світло, що з неї.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2024-04-29T10:04:43Z</dcterms:modified>
</cp:coreProperties>
</file>