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49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nią przyszły do mnie wszelkie dobra, niezliczone bogactwa w jej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nią przyszły do mnie wszelkie dobra, w swych dłoniach przyniosła niezliczone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мене з нею прийшло разом все добро і в її руках незчислиме багацтво.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2024-04-29T10:50:49Z</dcterms:modified>
</cp:coreProperties>
</file>