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58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sprawiały mi radość, gdyż przywiodła je mądrość, nie wiedziałem nawet, że ona jest ich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sprawiały mi radość, gdyż przywiodła je mądrość, nie wiedziałem nawet, że ona jest ich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розвеселився усім, бо ними провадить мудрість, я ж не пізнав, що вона їхня матір.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2024-04-29T08:56:02Z</dcterms:modified>
</cp:coreProperties>
</file>