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1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dziesięć miesięcy zanurzony w krwi nabierałem kształtów, poczęty z nasienia mężczyzny i z rozkoszy ze snem związanej.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Zanurzony we krwi przez dziesięć miesięcy nabierałem kształtów, poczęty z nasienia mężczyzny i rozkoszy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десяти місячнім часі, стиснений в крові, з насіння чоловіка і насолоди, що прийшла зі сном.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2024-04-29T15:28:11Z</dcterms:modified>
</cp:coreProperties>
</file>