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duch rozumny, święty, niepowtarzalny, wieloraki, subtelny, rączy, przenikliwy, nieskażony, lśniący, niepodlegający cierpieniu, kochający dobro, bystry,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duch rozumny, święty, niepowtarzalny, wieloraki, subtelny, zwinny, przenikliwy, nieskażony, jasny, niepodległy cierpieniu, kochający dobro, bystry,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ній святий дух, що пізнає, єдинородний, многоденний, легкий, добре порушний, ясний, пречистий, явний, що не підпадає пошкодженню, що любить добро, бистрий,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2024-04-29T09:48:17Z</dcterms:modified>
</cp:coreProperties>
</file>