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42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 jedna, ma moc nieograniczoną, niezmienna sama w sobie – wszystko odnawia, przez pokolenia przenika osoby święte, czyniąc z nich przyjaciół Boga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 jedna, ma moc nieograniczoną. Niezmienna sama w sobie - wszystko odnawia. Przez pokolenia wnika do dusz świętych, czyniąc z nich przyjaciół Boga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будучи одною все може і чистить все те, що є в ній, і в родах, входячи в душі преподобних, будує божих друзів і пророків.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2024-04-29T12:36:38Z</dcterms:modified>
</cp:coreProperties>
</file>