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3065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kocha tylko tego, kto dzieli swój dom z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tylko tych, którzy zamieszkują pod jednym dachem z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любить нікого хіба того, що мешкає з мудрістю.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2024-04-29T15:49:19Z</dcterms:modified>
</cp:coreProperties>
</file>