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623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król nie rozpoczął przecież życia inaczej;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król przecież nie rozpoczął życia inaczej;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ніякий цар не мав іншого початку народження,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2024-04-29T11:01:34Z</dcterms:modified>
</cp:coreProperties>
</file>