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ją za ważniejszą niż berła i trony; w porównaniu z nią niczym wydało mi się wszelkie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ją za ważniejszą niż berła i trony, wobec niej wszelkie bogactwo jest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її вважав за кращу від скипетрів і престолів і я вважав багацтво за ніщо в порівнанні з нею.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