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3123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 mocą sięga najdalszych krańców i wszystkim zarządza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moc sięga krańców świata i wszystkim zarządza wspaniale.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сильно простягається від краю до краю і всім добре провадить.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2024-04-27T11:36:44Z</dcterms:modified>
</cp:coreProperties>
</file>