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7"/>
        <w:gridCol w:w="2757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sądzie zabłysnę swą przenikliwością, nawet władcy będą spoglądać na mnie z podziwem.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sądzie zabłysnę swą przenikliwością, nawet władcy będą spoglądać na mnie z podziwem.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Острим знайдуся на суді і на виду сильних буду подивугідним.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2024-04-27T10:27:12Z</dcterms:modified>
</cp:coreProperties>
</file>