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Mądrości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2024-04-27T12:16:56Z</dcterms:modified>
</cp:coreProperties>
</file>