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14"/>
        <w:gridCol w:w="6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zamilknę, będą czekać w napięciu; gdy zabiorę głos, zamienią się w słuch, jeśli zaś przedłużę swoją mowę, to położą dłonie na swych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zamilknę, będą czekać w napięciu, gdy zabiorę głos, w słuch się zamienią, jeśli zaś przedłużę swą mowę, położą dłonie na swoich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мовчу вони стерплять і як я говорю сприймуть і як я на довго говорю покладуть руку на їхні уста.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2024-04-27T12:12:27Z</dcterms:modified>
</cp:coreProperties>
</file>