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48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zyskam nieśmiertelność i pozostawię wieczną pamięć po sobie wśród potomnych,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mądrości zyskam nieśmiertelność i pozostawię wieczną pamięć po sobie wśród potomnych.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неї я матиму безсмертя і оставлю вічну память тим, що зі мною.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2024-04-27T10:06:53Z</dcterms:modified>
</cp:coreProperties>
</file>