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1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młody, polubiłem ją i pragnąłem jej, szukałem sposobu, by pojąć ją za żonę, gdyż zakochałem się w jej pięknie.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Zakochałem się w niej za młodu, zapragnąłem jej ponad wszystko, szukałem sposobu, aby ją poślubić, gdyż zachwyciłem się jej pięknem.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я полюбив і шукав від моєї молодости і я шукав привести собі за дружину і я став любителем її краси.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2024-04-27T08:15:35Z</dcterms:modified>
</cp:coreProperties>
</file>