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6"/>
        <w:gridCol w:w="3338"/>
        <w:gridCol w:w="4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raczej ze wspaniałą duszą, która wstąpiła w doskonałe ciało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raczej: kimś szlachetnym, kto wstąpił w doskonałe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радше ж будучи добрим, я прийшов в неосквернене тіло.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2024-04-27T07:21:08Z</dcterms:modified>
</cp:coreProperties>
</file>