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5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bogactwo jest w życiu czymś upragnionym, to któż jest bogatszy od mądrości, która wszystkiego może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bogactwo jest w życiu czymś upragnionym, kto jest bogatszy od mądrości, która wszystko sprawia?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багацтво жадають придбати в житті, що багатше мудрости, яка все робить?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2024-04-27T09:54:01Z</dcterms:modified>
</cp:coreProperties>
</file>