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92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kocha sprawiedliwość, to niech wie, że cnoty są owocem trudów mądrości, ona bowiem uczy umiarkowania i roztropności, sprawiedliwości i męstwa, ponad które nie ma nic bardziej pożytecznego w 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ceni się prawość, to przecież owocem trudów mądrości są cnoty: ona uczy umiarkowania i rozwagi, prawości i męstwa, a dla człowieka nie ma nic pożyteczniejszego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хтось любить праведність, її труди є чесноти. Бо вона навчає поміркованости і розумности, праведности і мужности, від яких в житті ніщо не є кращим для людей.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2024-04-27T09:09:04Z</dcterms:modified>
</cp:coreProperties>
</file>