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4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jest mądrość, która zna Twoje dzieło, była przy Tobie, gdy stwarzałeś świat, ona wie dokładnie, co cieszy Twoje oczy i co jest zgodne z 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jest mądrość, która zna każde Twe dzieło, była przy Tobie, kiedy świat stwarzałeś, i wie dokładnie, co cieszy Twoje oko, co jest zgodne z Twymi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мудрість, що знає твої діла і була при Тобі, коли Ти творив світ, і знає, що вгодне в твоїх очах, і що правильне в твоїх заповідях.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2024-05-04T08:59:40Z</dcterms:modified>
</cp:coreProperties>
</file>