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3"/>
        <w:gridCol w:w="3170"/>
        <w:gridCol w:w="4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Liczne i wielkie dzieła zostały nam przekazane przez Prawo, 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Вся мудрість від Господа і вона з Ним на віки.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2024-04-26T09:58:25Z</dcterms:modified>
</cp:coreProperties>
</file>